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E6" w:rsidRDefault="00E50BE6" w:rsidP="00CB10BC">
      <w:pPr>
        <w:ind w:firstLine="624"/>
        <w:jc w:val="both"/>
      </w:pPr>
    </w:p>
    <w:p w:rsidR="00E50BE6" w:rsidRPr="00010D93" w:rsidRDefault="00E50BE6" w:rsidP="00010D93">
      <w:pPr>
        <w:ind w:left="142" w:firstLine="425"/>
        <w:jc w:val="center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ПЛАНИРУЕМЫЕ РЕЗУЛЬТАТЫ</w:t>
      </w:r>
    </w:p>
    <w:p w:rsidR="00E50BE6" w:rsidRPr="00010D93" w:rsidRDefault="00E50BE6" w:rsidP="00010D93">
      <w:pPr>
        <w:ind w:left="142" w:firstLine="425"/>
        <w:jc w:val="center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ОСВОЕНИЯ СПЕЦКУРСА «АНАЛИЗ ТЕКСТА»</w:t>
      </w:r>
    </w:p>
    <w:p w:rsidR="00E50BE6" w:rsidRPr="00010D93" w:rsidRDefault="00E50BE6" w:rsidP="00010D93">
      <w:pPr>
        <w:ind w:left="142" w:firstLine="425"/>
        <w:jc w:val="both"/>
        <w:rPr>
          <w:b/>
          <w:sz w:val="28"/>
          <w:szCs w:val="28"/>
        </w:rPr>
      </w:pPr>
    </w:p>
    <w:p w:rsidR="00E50BE6" w:rsidRPr="00010D93" w:rsidRDefault="00E50BE6" w:rsidP="00010D93">
      <w:pPr>
        <w:ind w:left="142" w:firstLine="425"/>
        <w:jc w:val="both"/>
        <w:rPr>
          <w:b/>
          <w:bCs/>
          <w:sz w:val="28"/>
          <w:szCs w:val="28"/>
          <w:lang w:eastAsia="en-US"/>
        </w:rPr>
      </w:pPr>
      <w:r w:rsidRPr="00010D93">
        <w:rPr>
          <w:b/>
          <w:bCs/>
          <w:sz w:val="28"/>
          <w:szCs w:val="28"/>
          <w:lang w:eastAsia="en-US"/>
        </w:rPr>
        <w:t>В результате освоения спецкурса обучающиеся должны:</w:t>
      </w:r>
    </w:p>
    <w:p w:rsidR="00E50BE6" w:rsidRPr="00010D93" w:rsidRDefault="00E50BE6" w:rsidP="00010D93">
      <w:pPr>
        <w:ind w:left="142" w:firstLine="425"/>
        <w:jc w:val="both"/>
        <w:rPr>
          <w:b/>
          <w:bCs/>
          <w:sz w:val="28"/>
          <w:szCs w:val="28"/>
          <w:lang w:eastAsia="en-US"/>
        </w:rPr>
      </w:pPr>
      <w:r w:rsidRPr="00010D93">
        <w:rPr>
          <w:b/>
          <w:bCs/>
          <w:sz w:val="28"/>
          <w:szCs w:val="28"/>
          <w:lang w:eastAsia="en-US"/>
        </w:rPr>
        <w:t xml:space="preserve"> знать </w:t>
      </w:r>
    </w:p>
    <w:p w:rsidR="00E50BE6" w:rsidRPr="00010D93" w:rsidRDefault="00E50BE6" w:rsidP="00010D93">
      <w:pPr>
        <w:pStyle w:val="a5"/>
        <w:numPr>
          <w:ilvl w:val="0"/>
          <w:numId w:val="40"/>
        </w:num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 правописании, развивать орфографическое чутье;</w:t>
      </w:r>
    </w:p>
    <w:p w:rsidR="00E50BE6" w:rsidRPr="00010D93" w:rsidRDefault="00E50BE6" w:rsidP="00010D93">
      <w:pPr>
        <w:pStyle w:val="a5"/>
        <w:numPr>
          <w:ilvl w:val="0"/>
          <w:numId w:val="40"/>
        </w:num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основные лингвистические термины;</w:t>
      </w:r>
    </w:p>
    <w:p w:rsidR="00E50BE6" w:rsidRPr="00010D93" w:rsidRDefault="00E50BE6" w:rsidP="00010D93">
      <w:pPr>
        <w:pStyle w:val="a5"/>
        <w:numPr>
          <w:ilvl w:val="0"/>
          <w:numId w:val="4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 языке, речи, качествах речи, об основных нормах современного русского литературного языка;</w:t>
      </w:r>
    </w:p>
    <w:p w:rsidR="00E50BE6" w:rsidRPr="00010D93" w:rsidRDefault="00E50BE6" w:rsidP="00010D93">
      <w:pPr>
        <w:ind w:left="142" w:firstLine="425"/>
        <w:jc w:val="both"/>
        <w:rPr>
          <w:b/>
          <w:sz w:val="28"/>
          <w:szCs w:val="28"/>
          <w:lang w:eastAsia="en-US"/>
        </w:rPr>
      </w:pPr>
      <w:r w:rsidRPr="00010D93">
        <w:rPr>
          <w:b/>
          <w:sz w:val="28"/>
          <w:szCs w:val="28"/>
          <w:lang w:eastAsia="en-US"/>
        </w:rPr>
        <w:t xml:space="preserve"> уметь:</w:t>
      </w:r>
    </w:p>
    <w:p w:rsidR="00E50BE6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приобрести навык анализа речевых и литературных образцов, свободного пользования разнообразными языковыми средствами в различных коммуникативно-речевых условиях;</w:t>
      </w:r>
    </w:p>
    <w:p w:rsidR="00E50BE6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научится систематизировать полученные знания и применять  их на практике;</w:t>
      </w:r>
    </w:p>
    <w:p w:rsidR="00E50BE6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развивать навык работы со словарями и другой справочной литературой</w:t>
      </w:r>
    </w:p>
    <w:p w:rsidR="001B2198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10D93">
        <w:rPr>
          <w:rFonts w:ascii="Times New Roman" w:hAnsi="Times New Roman"/>
          <w:bCs/>
          <w:sz w:val="28"/>
          <w:szCs w:val="28"/>
          <w:lang w:eastAsia="en-US"/>
        </w:rPr>
        <w:t>самостоятельно планировать учебную работу, свое участие в разных видах  деятельности, осуществлять целеполагание в знакомых видах деятельности.</w:t>
      </w:r>
    </w:p>
    <w:p w:rsidR="001B2198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10D93">
        <w:rPr>
          <w:rFonts w:ascii="Times New Roman" w:hAnsi="Times New Roman"/>
          <w:bCs/>
          <w:sz w:val="28"/>
          <w:szCs w:val="28"/>
          <w:lang w:eastAsia="en-US"/>
        </w:rPr>
        <w:t>осуществлять контроль и содержательную оценку собственного участия в разных видах деятельности.</w:t>
      </w:r>
    </w:p>
    <w:p w:rsidR="001B2198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10D93">
        <w:rPr>
          <w:rFonts w:ascii="Times New Roman" w:hAnsi="Times New Roman"/>
          <w:bCs/>
          <w:sz w:val="28"/>
          <w:szCs w:val="28"/>
          <w:lang w:eastAsia="en-US"/>
        </w:rPr>
        <w:t>освоить разные способы представления результатов своей деятельности.</w:t>
      </w:r>
    </w:p>
    <w:p w:rsidR="00E50BE6" w:rsidRPr="00010D93" w:rsidRDefault="00E50BE6" w:rsidP="00010D93">
      <w:pPr>
        <w:pStyle w:val="a5"/>
        <w:numPr>
          <w:ilvl w:val="0"/>
          <w:numId w:val="39"/>
        </w:numPr>
        <w:spacing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10D93">
        <w:rPr>
          <w:rFonts w:ascii="Times New Roman" w:hAnsi="Times New Roman"/>
          <w:bCs/>
          <w:sz w:val="28"/>
          <w:szCs w:val="28"/>
          <w:lang w:eastAsia="en-US"/>
        </w:rPr>
        <w:t>эффективно взаимодействовать со сверстниками, взрослыми, осуществляя разнообразную  деятельность</w:t>
      </w:r>
    </w:p>
    <w:p w:rsidR="00E50BE6" w:rsidRPr="00010D93" w:rsidRDefault="00E50BE6" w:rsidP="00010D93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 w:rsidRPr="00010D93">
        <w:rPr>
          <w:rFonts w:eastAsia="Calibri"/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010D93">
        <w:rPr>
          <w:rFonts w:eastAsia="Calibri"/>
          <w:b/>
          <w:sz w:val="28"/>
          <w:szCs w:val="28"/>
        </w:rPr>
        <w:t>прочитанного</w:t>
      </w:r>
      <w:proofErr w:type="gramEnd"/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ориентироваться в содержании текста и понимать его целостный смысл: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определять главную тему, общую цель или назначение текста;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выбирать из текста или придумать заголовок, соответствующий содержанию и общему смыслу текста;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формулировать тезис, выражающий общий смысл текста;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предвосхищать содержание предметного плана текста по заголовку и с опорой на предыдущий опыт;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объяснять порядок частей/инструкций, содержащихся в тексте;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 xml:space="preserve">сопоставлять основные текстовые и </w:t>
      </w:r>
      <w:proofErr w:type="spellStart"/>
      <w:r w:rsidRPr="00010D93">
        <w:rPr>
          <w:rFonts w:ascii="Times New Roman" w:hAnsi="Times New Roman"/>
          <w:sz w:val="28"/>
          <w:szCs w:val="28"/>
          <w:lang w:eastAsia="en-US"/>
        </w:rPr>
        <w:t>внетекстовые</w:t>
      </w:r>
      <w:proofErr w:type="spellEnd"/>
      <w:r w:rsidRPr="00010D93">
        <w:rPr>
          <w:rFonts w:ascii="Times New Roman" w:hAnsi="Times New Roman"/>
          <w:sz w:val="28"/>
          <w:szCs w:val="28"/>
          <w:lang w:eastAsia="en-US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находить в тексте требуемую информацию (пробегать те</w:t>
      </w:r>
      <w:proofErr w:type="gramStart"/>
      <w:r w:rsidRPr="00010D93">
        <w:rPr>
          <w:rFonts w:ascii="Times New Roman" w:hAnsi="Times New Roman"/>
          <w:sz w:val="28"/>
          <w:szCs w:val="28"/>
          <w:lang w:eastAsia="en-US"/>
        </w:rPr>
        <w:t>кст гл</w:t>
      </w:r>
      <w:proofErr w:type="gramEnd"/>
      <w:r w:rsidRPr="00010D93">
        <w:rPr>
          <w:rFonts w:ascii="Times New Roman" w:hAnsi="Times New Roman"/>
          <w:sz w:val="28"/>
          <w:szCs w:val="28"/>
          <w:lang w:eastAsia="en-US"/>
        </w:rPr>
        <w:t xml:space="preserve">азами, определять его основные элементы, сопоставлять формы выражения </w:t>
      </w:r>
      <w:r w:rsidRPr="00010D93">
        <w:rPr>
          <w:rFonts w:ascii="Times New Roman" w:hAnsi="Times New Roman"/>
          <w:sz w:val="28"/>
          <w:szCs w:val="28"/>
          <w:lang w:eastAsia="en-US"/>
        </w:rPr>
        <w:lastRenderedPageBreak/>
        <w:t>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ставить перед собой цель чтения, направляя внимание на полезную в данный момент информацию;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понимать душевное состояние персонажей текста, сопереживать им.</w:t>
      </w:r>
    </w:p>
    <w:p w:rsidR="00E50BE6" w:rsidRPr="00010D93" w:rsidRDefault="00E50BE6" w:rsidP="00010D93">
      <w:pPr>
        <w:ind w:left="142" w:firstLine="425"/>
        <w:jc w:val="both"/>
        <w:rPr>
          <w:sz w:val="28"/>
          <w:szCs w:val="28"/>
        </w:rPr>
      </w:pPr>
      <w:r w:rsidRPr="00010D93">
        <w:rPr>
          <w:b/>
          <w:sz w:val="28"/>
          <w:szCs w:val="28"/>
        </w:rPr>
        <w:t>Работа с текстом: преобразование и интерпретация информации</w:t>
      </w:r>
    </w:p>
    <w:p w:rsidR="00E50BE6" w:rsidRPr="00010D93" w:rsidRDefault="00E50BE6" w:rsidP="00010D93">
      <w:pPr>
        <w:widowControl w:val="0"/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 w:rsidRPr="00010D93">
        <w:rPr>
          <w:rFonts w:eastAsia="Calibri"/>
          <w:sz w:val="28"/>
          <w:szCs w:val="28"/>
        </w:rPr>
        <w:t>Обучающиеся научатся: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интерпретировать текст: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сравнивать и противопоставлять заключённую в тексте информацию разного характера;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обнаруживать в тексте доводы в подтверждение выдвинутых тезисов;</w:t>
      </w:r>
    </w:p>
    <w:p w:rsidR="00E50BE6" w:rsidRPr="00010D93" w:rsidRDefault="00E50BE6" w:rsidP="00010D93">
      <w:pPr>
        <w:widowControl w:val="0"/>
        <w:autoSpaceDE w:val="0"/>
        <w:autoSpaceDN w:val="0"/>
        <w:adjustRightInd w:val="0"/>
        <w:ind w:left="142" w:firstLine="425"/>
        <w:jc w:val="both"/>
        <w:outlineLvl w:val="0"/>
        <w:rPr>
          <w:rFonts w:eastAsia="Calibri"/>
          <w:b/>
          <w:sz w:val="28"/>
          <w:szCs w:val="28"/>
        </w:rPr>
      </w:pPr>
      <w:r w:rsidRPr="00010D93">
        <w:rPr>
          <w:rFonts w:eastAsia="Calibri"/>
          <w:b/>
          <w:sz w:val="28"/>
          <w:szCs w:val="28"/>
        </w:rPr>
        <w:t>Работа с текстом: оценка информации</w:t>
      </w:r>
    </w:p>
    <w:p w:rsidR="00E50BE6" w:rsidRPr="00010D93" w:rsidRDefault="00E50BE6" w:rsidP="00010D9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 w:rsidRPr="00010D93">
        <w:rPr>
          <w:rFonts w:eastAsia="Calibri"/>
          <w:sz w:val="28"/>
          <w:szCs w:val="28"/>
        </w:rPr>
        <w:t>Обучающиеся научатся: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откликаться на содержание текста: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связывать информацию, обнаруженную в тексте, со знаниями из других источников;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оценивать утверждения, сделанные в тексте, исходя из своих представлений о мире;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находить доводы в защиту своей точки зрения;</w:t>
      </w:r>
    </w:p>
    <w:p w:rsidR="00E50BE6" w:rsidRPr="00010D93" w:rsidRDefault="00E50BE6" w:rsidP="00010D93">
      <w:pPr>
        <w:pStyle w:val="a5"/>
        <w:numPr>
          <w:ilvl w:val="1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D93">
        <w:rPr>
          <w:rFonts w:ascii="Times New Roman" w:hAnsi="Times New Roman"/>
          <w:sz w:val="28"/>
          <w:szCs w:val="28"/>
          <w:lang w:eastAsia="en-US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E50BE6" w:rsidRPr="00010D93" w:rsidRDefault="00E50BE6" w:rsidP="00010D93">
      <w:pPr>
        <w:pStyle w:val="a5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0BE6" w:rsidRPr="00010D93" w:rsidRDefault="00E50BE6" w:rsidP="00010D93">
      <w:pPr>
        <w:ind w:left="142" w:firstLine="425"/>
        <w:jc w:val="both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СОДЕРЖАНИЕ ПРОГРАММЫ</w:t>
      </w:r>
    </w:p>
    <w:p w:rsidR="00E50BE6" w:rsidRPr="00010D93" w:rsidRDefault="00E50BE6" w:rsidP="00010D93">
      <w:pPr>
        <w:tabs>
          <w:tab w:val="left" w:pos="2235"/>
        </w:tabs>
        <w:ind w:left="142" w:firstLine="425"/>
        <w:jc w:val="both"/>
        <w:rPr>
          <w:b/>
          <w:sz w:val="28"/>
          <w:szCs w:val="28"/>
        </w:rPr>
      </w:pPr>
    </w:p>
    <w:p w:rsidR="00E50BE6" w:rsidRPr="00010D93" w:rsidRDefault="00E50BE6" w:rsidP="00010D93">
      <w:pPr>
        <w:pStyle w:val="af3"/>
        <w:ind w:left="142" w:firstLine="425"/>
        <w:jc w:val="both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Тема 1. Текст и его основные признаки.(5 часов).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 Понятие текста, его основные признаки.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 Композиционно-жанровое многообразие текстов.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Основные виды переработки текста: план, конспект, </w:t>
      </w:r>
      <w:proofErr w:type="spellStart"/>
      <w:r w:rsidRPr="00010D93">
        <w:rPr>
          <w:sz w:val="28"/>
          <w:szCs w:val="28"/>
        </w:rPr>
        <w:t>аннотация</w:t>
      </w:r>
      <w:proofErr w:type="gramStart"/>
      <w:r w:rsidRPr="00010D93">
        <w:rPr>
          <w:sz w:val="28"/>
          <w:szCs w:val="28"/>
        </w:rPr>
        <w:t>,р</w:t>
      </w:r>
      <w:proofErr w:type="gramEnd"/>
      <w:r w:rsidRPr="00010D93">
        <w:rPr>
          <w:sz w:val="28"/>
          <w:szCs w:val="28"/>
        </w:rPr>
        <w:t>еферат,рецензия</w:t>
      </w:r>
      <w:proofErr w:type="spellEnd"/>
      <w:r w:rsidRPr="00010D93">
        <w:rPr>
          <w:sz w:val="28"/>
          <w:szCs w:val="28"/>
        </w:rPr>
        <w:t xml:space="preserve">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Тема 2. Тема текста, его основная мысль</w:t>
      </w:r>
      <w:r w:rsidRPr="00010D93">
        <w:rPr>
          <w:sz w:val="28"/>
          <w:szCs w:val="28"/>
        </w:rPr>
        <w:t xml:space="preserve">. </w:t>
      </w:r>
      <w:r w:rsidRPr="00010D93">
        <w:rPr>
          <w:b/>
          <w:sz w:val="28"/>
          <w:szCs w:val="28"/>
        </w:rPr>
        <w:t>(5 часов)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 Тема, коммуникативная установка, основная мысль текста, </w:t>
      </w:r>
      <w:proofErr w:type="spellStart"/>
      <w:r w:rsidRPr="00010D93">
        <w:rPr>
          <w:sz w:val="28"/>
          <w:szCs w:val="28"/>
        </w:rPr>
        <w:t>микротема</w:t>
      </w:r>
      <w:proofErr w:type="spellEnd"/>
      <w:r w:rsidRPr="00010D93">
        <w:rPr>
          <w:sz w:val="28"/>
          <w:szCs w:val="28"/>
        </w:rPr>
        <w:t xml:space="preserve">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b/>
          <w:sz w:val="28"/>
          <w:szCs w:val="28"/>
        </w:rPr>
        <w:t xml:space="preserve">Тема 3. Функционально-смысловые типы </w:t>
      </w:r>
      <w:r w:rsidRPr="00010D93">
        <w:rPr>
          <w:sz w:val="28"/>
          <w:szCs w:val="28"/>
        </w:rPr>
        <w:t>речи</w:t>
      </w:r>
      <w:proofErr w:type="gramStart"/>
      <w:r w:rsidRPr="00010D93">
        <w:rPr>
          <w:sz w:val="28"/>
          <w:szCs w:val="28"/>
        </w:rPr>
        <w:t xml:space="preserve">( </w:t>
      </w:r>
      <w:proofErr w:type="gramEnd"/>
      <w:r w:rsidRPr="00010D93">
        <w:rPr>
          <w:sz w:val="28"/>
          <w:szCs w:val="28"/>
        </w:rPr>
        <w:t>5 часов).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Описание, повествование, рассуждение, их особенности.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b/>
          <w:sz w:val="28"/>
          <w:szCs w:val="28"/>
        </w:rPr>
        <w:lastRenderedPageBreak/>
        <w:t>Тема 4. Структура текста. План текста. (4 часа).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Абзац как средство чтения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Средства связи предложений и частей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b/>
          <w:sz w:val="28"/>
          <w:szCs w:val="28"/>
        </w:rPr>
        <w:t>Тема 5. Стили текста</w:t>
      </w:r>
      <w:r w:rsidRPr="00010D93">
        <w:rPr>
          <w:sz w:val="28"/>
          <w:szCs w:val="28"/>
        </w:rPr>
        <w:t xml:space="preserve">. (8 часов).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Стиль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Функциональная разновидность языка.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Разговорный стиль.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Книжные стили и их особенности.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b/>
          <w:sz w:val="28"/>
          <w:szCs w:val="28"/>
        </w:rPr>
        <w:t>Тема 6. Стилистика. (5 часов).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Лексическая стилистика.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Стилистика словообразования.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Морфологические средства выразительности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Синтаксические особенности текста.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Фонетика.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  <w:r w:rsidRPr="00010D93">
        <w:rPr>
          <w:sz w:val="28"/>
          <w:szCs w:val="28"/>
        </w:rPr>
        <w:t xml:space="preserve">Благозвучие текста, звукопись. </w:t>
      </w:r>
    </w:p>
    <w:p w:rsidR="00E50BE6" w:rsidRPr="00010D93" w:rsidRDefault="00E50BE6" w:rsidP="00010D93">
      <w:pPr>
        <w:pStyle w:val="af3"/>
        <w:ind w:left="142" w:firstLine="425"/>
        <w:jc w:val="both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Защита творческих работ. (2 часа)</w:t>
      </w:r>
    </w:p>
    <w:p w:rsidR="00E50BE6" w:rsidRPr="00010D93" w:rsidRDefault="00E50BE6" w:rsidP="00010D93">
      <w:pPr>
        <w:pStyle w:val="af3"/>
        <w:ind w:left="142" w:firstLine="425"/>
        <w:jc w:val="both"/>
        <w:rPr>
          <w:sz w:val="28"/>
          <w:szCs w:val="28"/>
        </w:rPr>
      </w:pPr>
    </w:p>
    <w:p w:rsidR="00193A0F" w:rsidRPr="00010D93" w:rsidRDefault="00A47322" w:rsidP="00E50BE6">
      <w:pPr>
        <w:tabs>
          <w:tab w:val="left" w:pos="2235"/>
        </w:tabs>
        <w:ind w:left="0"/>
        <w:jc w:val="center"/>
        <w:rPr>
          <w:b/>
          <w:sz w:val="28"/>
          <w:szCs w:val="28"/>
        </w:rPr>
      </w:pPr>
      <w:r w:rsidRPr="00010D93">
        <w:rPr>
          <w:b/>
          <w:sz w:val="28"/>
          <w:szCs w:val="28"/>
        </w:rPr>
        <w:t>ТЕМАТИЧЕСКОЕ ПЛАНИРОВАНИЕ</w:t>
      </w:r>
    </w:p>
    <w:p w:rsidR="00E804CC" w:rsidRPr="00010D93" w:rsidRDefault="00E804CC" w:rsidP="001C6FC0">
      <w:pPr>
        <w:pStyle w:val="a4"/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7315"/>
        <w:gridCol w:w="1084"/>
      </w:tblGrid>
      <w:tr w:rsidR="00010D93" w:rsidRPr="00010D93" w:rsidTr="00010D93">
        <w:trPr>
          <w:cantSplit/>
          <w:trHeight w:val="660"/>
        </w:trPr>
        <w:tc>
          <w:tcPr>
            <w:tcW w:w="0" w:type="auto"/>
            <w:vMerge w:val="restart"/>
          </w:tcPr>
          <w:p w:rsidR="00010D93" w:rsidRPr="00010D93" w:rsidRDefault="00010D93" w:rsidP="00010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D9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vMerge w:val="restart"/>
            <w:vAlign w:val="center"/>
          </w:tcPr>
          <w:p w:rsidR="00010D93" w:rsidRPr="00010D93" w:rsidRDefault="00010D93" w:rsidP="00010D93">
            <w:pPr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  <w:p w:rsidR="00010D93" w:rsidRPr="00010D93" w:rsidRDefault="00010D93" w:rsidP="00010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D93">
              <w:rPr>
                <w:b/>
                <w:sz w:val="28"/>
                <w:szCs w:val="28"/>
              </w:rPr>
              <w:t>Раздел/ тема</w:t>
            </w:r>
          </w:p>
        </w:tc>
        <w:tc>
          <w:tcPr>
            <w:tcW w:w="0" w:type="auto"/>
            <w:vMerge w:val="restart"/>
            <w:vAlign w:val="center"/>
          </w:tcPr>
          <w:p w:rsidR="00010D93" w:rsidRPr="00010D93" w:rsidRDefault="00010D93" w:rsidP="00010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D9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10D93" w:rsidRPr="00010D93" w:rsidTr="005F0BB7">
        <w:trPr>
          <w:cantSplit/>
          <w:trHeight w:val="2219"/>
        </w:trPr>
        <w:tc>
          <w:tcPr>
            <w:tcW w:w="0" w:type="auto"/>
            <w:vMerge/>
            <w:textDirection w:val="btLr"/>
          </w:tcPr>
          <w:p w:rsidR="00010D93" w:rsidRPr="00010D93" w:rsidRDefault="00010D93" w:rsidP="00010D93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0D93" w:rsidRPr="00010D93" w:rsidRDefault="00010D93" w:rsidP="00010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0D93" w:rsidRPr="00010D93" w:rsidRDefault="00010D93" w:rsidP="00010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0D93" w:rsidRPr="00010D93" w:rsidTr="005F0BB7">
        <w:trPr>
          <w:trHeight w:val="297"/>
        </w:trPr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Понятие текста. Основные признаки текста.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Композиционно-жанровое разнообразие текстов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 xml:space="preserve">Основные признаки переработки текста 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Конспект, аннотация, реферат, рецензия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Тема текста и его основная мысль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010D93">
              <w:rPr>
                <w:sz w:val="28"/>
                <w:szCs w:val="28"/>
              </w:rPr>
              <w:t>Микротема</w:t>
            </w:r>
            <w:proofErr w:type="spellEnd"/>
            <w:r w:rsidRPr="00010D93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Основная мысль текста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 xml:space="preserve">Общее понятие о смысловых типах речи. 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Описание и его особенности</w:t>
            </w:r>
            <w:bookmarkStart w:id="0" w:name="_GoBack"/>
            <w:bookmarkEnd w:id="0"/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Повествование и его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Рассуждение и его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Сочетание разных типов речи в одном тексте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Структура текста. План текста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Абзац как средство чтения текста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Средства связей предложений и частей текста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Стиль текста. Функциональные разновидности языка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Разговорный стиль и его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Общая характеристика книжных стилей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Научный стиль и его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Публицистический стиль и его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Жанры публицистики и их языковые особенности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Особенности официально-делового стиля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5F0BB7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Стиль художественной литературы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010D93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Стилистическая окраска слова, его семантика в тексте.</w:t>
            </w:r>
          </w:p>
        </w:tc>
        <w:tc>
          <w:tcPr>
            <w:tcW w:w="1084" w:type="dxa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010D93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Стилистика словообразования</w:t>
            </w:r>
          </w:p>
        </w:tc>
        <w:tc>
          <w:tcPr>
            <w:tcW w:w="1084" w:type="dxa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010D93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Стилистика частей речи. Морфологические средства выразительности.</w:t>
            </w:r>
          </w:p>
        </w:tc>
        <w:tc>
          <w:tcPr>
            <w:tcW w:w="1084" w:type="dxa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010D93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Синтаксическая стилистика. Фигуры речи</w:t>
            </w:r>
          </w:p>
        </w:tc>
        <w:tc>
          <w:tcPr>
            <w:tcW w:w="1084" w:type="dxa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  <w:tr w:rsidR="00010D93" w:rsidRPr="00010D93" w:rsidTr="00010D93">
        <w:trPr>
          <w:trHeight w:val="309"/>
        </w:trPr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10D93" w:rsidRPr="00010D93" w:rsidRDefault="00010D93" w:rsidP="00010D93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Фонетика. Благозвучие речи. Звукопись</w:t>
            </w:r>
          </w:p>
        </w:tc>
        <w:tc>
          <w:tcPr>
            <w:tcW w:w="1084" w:type="dxa"/>
          </w:tcPr>
          <w:p w:rsidR="00010D93" w:rsidRPr="00010D93" w:rsidRDefault="00010D93" w:rsidP="00010D93">
            <w:pPr>
              <w:spacing w:line="360" w:lineRule="auto"/>
              <w:rPr>
                <w:sz w:val="28"/>
                <w:szCs w:val="28"/>
              </w:rPr>
            </w:pPr>
            <w:r w:rsidRPr="00010D93">
              <w:rPr>
                <w:sz w:val="28"/>
                <w:szCs w:val="28"/>
              </w:rPr>
              <w:t>1</w:t>
            </w:r>
          </w:p>
        </w:tc>
      </w:tr>
    </w:tbl>
    <w:p w:rsidR="00BE1AD2" w:rsidRPr="00010D93" w:rsidRDefault="00BE1AD2" w:rsidP="001C6FC0">
      <w:pPr>
        <w:pStyle w:val="a4"/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0D93" w:rsidRPr="00010D93" w:rsidRDefault="00010D93">
      <w:pPr>
        <w:pStyle w:val="a4"/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10D93" w:rsidRPr="00010D93" w:rsidSect="00010D9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25" w:rsidRDefault="001D6325" w:rsidP="00164FF5">
      <w:r>
        <w:separator/>
      </w:r>
    </w:p>
  </w:endnote>
  <w:endnote w:type="continuationSeparator" w:id="0">
    <w:p w:rsidR="001D6325" w:rsidRDefault="001D6325" w:rsidP="001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Default="005F0B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25" w:rsidRDefault="001D6325" w:rsidP="00164FF5">
      <w:r>
        <w:separator/>
      </w:r>
    </w:p>
  </w:footnote>
  <w:footnote w:type="continuationSeparator" w:id="0">
    <w:p w:rsidR="001D6325" w:rsidRDefault="001D6325" w:rsidP="0016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2">
    <w:nsid w:val="00000012"/>
    <w:multiLevelType w:val="singleLevel"/>
    <w:tmpl w:val="0000001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8"/>
    <w:multiLevelType w:val="singleLevel"/>
    <w:tmpl w:val="0000002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86"/>
    <w:multiLevelType w:val="singleLevel"/>
    <w:tmpl w:val="00000086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9E"/>
    <w:multiLevelType w:val="singleLevel"/>
    <w:tmpl w:val="0000009E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6B1A5B"/>
    <w:multiLevelType w:val="hybridMultilevel"/>
    <w:tmpl w:val="7B54E1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5456A3D"/>
    <w:multiLevelType w:val="hybridMultilevel"/>
    <w:tmpl w:val="0A10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D5CC1"/>
    <w:multiLevelType w:val="hybridMultilevel"/>
    <w:tmpl w:val="3ECC6DF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10054930"/>
    <w:multiLevelType w:val="hybridMultilevel"/>
    <w:tmpl w:val="E10E6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232D9D"/>
    <w:multiLevelType w:val="hybridMultilevel"/>
    <w:tmpl w:val="3ECC6DF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21D65808"/>
    <w:multiLevelType w:val="hybridMultilevel"/>
    <w:tmpl w:val="F56A83B4"/>
    <w:lvl w:ilvl="0" w:tplc="C9F438EE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4F15EA3"/>
    <w:multiLevelType w:val="hybridMultilevel"/>
    <w:tmpl w:val="DBB429A8"/>
    <w:lvl w:ilvl="0" w:tplc="BF60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7F809DB"/>
    <w:multiLevelType w:val="hybridMultilevel"/>
    <w:tmpl w:val="6A388268"/>
    <w:lvl w:ilvl="0" w:tplc="C9F438E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81F7794"/>
    <w:multiLevelType w:val="hybridMultilevel"/>
    <w:tmpl w:val="80BAC358"/>
    <w:lvl w:ilvl="0" w:tplc="C9F438E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88B1482"/>
    <w:multiLevelType w:val="multilevel"/>
    <w:tmpl w:val="DCB002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C7401"/>
    <w:multiLevelType w:val="hybridMultilevel"/>
    <w:tmpl w:val="21CE3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E23B2"/>
    <w:multiLevelType w:val="hybridMultilevel"/>
    <w:tmpl w:val="6938F4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336316D6"/>
    <w:multiLevelType w:val="hybridMultilevel"/>
    <w:tmpl w:val="9BF48332"/>
    <w:lvl w:ilvl="0" w:tplc="C9F438E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DC2543"/>
    <w:multiLevelType w:val="multilevel"/>
    <w:tmpl w:val="446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A0EE1"/>
    <w:multiLevelType w:val="hybridMultilevel"/>
    <w:tmpl w:val="0E2C020C"/>
    <w:lvl w:ilvl="0" w:tplc="B5F8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B5F85C5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E60ADD"/>
    <w:multiLevelType w:val="hybridMultilevel"/>
    <w:tmpl w:val="CF7A140A"/>
    <w:lvl w:ilvl="0" w:tplc="FAEE24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A30EE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AC84C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D24D4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C4ECE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14A4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24C9A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CDE0F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2E625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E9C3323"/>
    <w:multiLevelType w:val="hybridMultilevel"/>
    <w:tmpl w:val="0178B1E2"/>
    <w:lvl w:ilvl="0" w:tplc="C9F4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F67BF"/>
    <w:multiLevelType w:val="hybridMultilevel"/>
    <w:tmpl w:val="93A0FC18"/>
    <w:lvl w:ilvl="0" w:tplc="794E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D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88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1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2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B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0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56ABA"/>
    <w:multiLevelType w:val="hybridMultilevel"/>
    <w:tmpl w:val="4B9CEF6A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D1373"/>
    <w:multiLevelType w:val="multilevel"/>
    <w:tmpl w:val="CCD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11045"/>
    <w:multiLevelType w:val="hybridMultilevel"/>
    <w:tmpl w:val="B670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261D2"/>
    <w:multiLevelType w:val="hybridMultilevel"/>
    <w:tmpl w:val="251C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E4FC3"/>
    <w:multiLevelType w:val="hybridMultilevel"/>
    <w:tmpl w:val="784EDBAA"/>
    <w:lvl w:ilvl="0" w:tplc="04190001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732D9E"/>
    <w:multiLevelType w:val="hybridMultilevel"/>
    <w:tmpl w:val="8A3817B0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32362"/>
    <w:multiLevelType w:val="hybridMultilevel"/>
    <w:tmpl w:val="3E48BEA6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04CB3"/>
    <w:multiLevelType w:val="hybridMultilevel"/>
    <w:tmpl w:val="5852DD8E"/>
    <w:lvl w:ilvl="0" w:tplc="B5F8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ED49F0"/>
    <w:multiLevelType w:val="multilevel"/>
    <w:tmpl w:val="601E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56E66"/>
    <w:multiLevelType w:val="hybridMultilevel"/>
    <w:tmpl w:val="FA46D6BE"/>
    <w:lvl w:ilvl="0" w:tplc="C9F4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F6CF8"/>
    <w:multiLevelType w:val="multilevel"/>
    <w:tmpl w:val="CCD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14042"/>
    <w:multiLevelType w:val="hybridMultilevel"/>
    <w:tmpl w:val="EB500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E27BFB"/>
    <w:multiLevelType w:val="hybridMultilevel"/>
    <w:tmpl w:val="4216C186"/>
    <w:lvl w:ilvl="0" w:tplc="C9F4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C256F"/>
    <w:multiLevelType w:val="hybridMultilevel"/>
    <w:tmpl w:val="BE94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19B0"/>
    <w:multiLevelType w:val="hybridMultilevel"/>
    <w:tmpl w:val="3D2E7A22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14475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960E2"/>
    <w:multiLevelType w:val="hybridMultilevel"/>
    <w:tmpl w:val="18A8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06F21"/>
    <w:multiLevelType w:val="hybridMultilevel"/>
    <w:tmpl w:val="1F9ACBCA"/>
    <w:lvl w:ilvl="0" w:tplc="B5F85C5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23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6"/>
  </w:num>
  <w:num w:numId="12">
    <w:abstractNumId w:val="28"/>
  </w:num>
  <w:num w:numId="13">
    <w:abstractNumId w:val="21"/>
  </w:num>
  <w:num w:numId="14">
    <w:abstractNumId w:val="30"/>
  </w:num>
  <w:num w:numId="15">
    <w:abstractNumId w:val="15"/>
  </w:num>
  <w:num w:numId="16">
    <w:abstractNumId w:val="32"/>
  </w:num>
  <w:num w:numId="17">
    <w:abstractNumId w:val="37"/>
  </w:num>
  <w:num w:numId="18">
    <w:abstractNumId w:val="27"/>
  </w:num>
  <w:num w:numId="19">
    <w:abstractNumId w:val="12"/>
  </w:num>
  <w:num w:numId="20">
    <w:abstractNumId w:val="8"/>
  </w:num>
  <w:num w:numId="21">
    <w:abstractNumId w:val="40"/>
  </w:num>
  <w:num w:numId="22">
    <w:abstractNumId w:val="10"/>
  </w:num>
  <w:num w:numId="23">
    <w:abstractNumId w:val="29"/>
  </w:num>
  <w:num w:numId="24">
    <w:abstractNumId w:val="39"/>
  </w:num>
  <w:num w:numId="25">
    <w:abstractNumId w:val="31"/>
  </w:num>
  <w:num w:numId="26">
    <w:abstractNumId w:val="41"/>
  </w:num>
  <w:num w:numId="27">
    <w:abstractNumId w:val="38"/>
  </w:num>
  <w:num w:numId="28">
    <w:abstractNumId w:val="22"/>
  </w:num>
  <w:num w:numId="29">
    <w:abstractNumId w:val="33"/>
  </w:num>
  <w:num w:numId="30">
    <w:abstractNumId w:val="36"/>
  </w:num>
  <w:num w:numId="31">
    <w:abstractNumId w:val="20"/>
  </w:num>
  <w:num w:numId="32">
    <w:abstractNumId w:val="11"/>
  </w:num>
  <w:num w:numId="33">
    <w:abstractNumId w:val="24"/>
  </w:num>
  <w:num w:numId="34">
    <w:abstractNumId w:val="18"/>
  </w:num>
  <w:num w:numId="35">
    <w:abstractNumId w:val="14"/>
  </w:num>
  <w:num w:numId="36">
    <w:abstractNumId w:val="13"/>
  </w:num>
  <w:num w:numId="37">
    <w:abstractNumId w:val="25"/>
  </w:num>
  <w:num w:numId="38">
    <w:abstractNumId w:val="34"/>
  </w:num>
  <w:num w:numId="39">
    <w:abstractNumId w:val="9"/>
  </w:num>
  <w:num w:numId="40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C"/>
    <w:rsid w:val="000008A4"/>
    <w:rsid w:val="000071F0"/>
    <w:rsid w:val="00010D93"/>
    <w:rsid w:val="000120C1"/>
    <w:rsid w:val="00012EB7"/>
    <w:rsid w:val="00020C82"/>
    <w:rsid w:val="000228A8"/>
    <w:rsid w:val="00027851"/>
    <w:rsid w:val="00036405"/>
    <w:rsid w:val="00036AB3"/>
    <w:rsid w:val="00051682"/>
    <w:rsid w:val="0005329F"/>
    <w:rsid w:val="000608D8"/>
    <w:rsid w:val="00064A86"/>
    <w:rsid w:val="00070E6D"/>
    <w:rsid w:val="00072003"/>
    <w:rsid w:val="00073707"/>
    <w:rsid w:val="00077787"/>
    <w:rsid w:val="00090C3A"/>
    <w:rsid w:val="0009404E"/>
    <w:rsid w:val="000B6BA0"/>
    <w:rsid w:val="000B7FB4"/>
    <w:rsid w:val="000C21D9"/>
    <w:rsid w:val="000D5592"/>
    <w:rsid w:val="000E35A5"/>
    <w:rsid w:val="000F4FD5"/>
    <w:rsid w:val="001058A7"/>
    <w:rsid w:val="0010682E"/>
    <w:rsid w:val="00112ECB"/>
    <w:rsid w:val="0012496F"/>
    <w:rsid w:val="00134EEC"/>
    <w:rsid w:val="00137329"/>
    <w:rsid w:val="00162990"/>
    <w:rsid w:val="00164FF5"/>
    <w:rsid w:val="00171643"/>
    <w:rsid w:val="0017518B"/>
    <w:rsid w:val="00175300"/>
    <w:rsid w:val="00180E63"/>
    <w:rsid w:val="00184EF3"/>
    <w:rsid w:val="00191F3D"/>
    <w:rsid w:val="001931DC"/>
    <w:rsid w:val="00193A0F"/>
    <w:rsid w:val="001954CB"/>
    <w:rsid w:val="001B18A2"/>
    <w:rsid w:val="001B2198"/>
    <w:rsid w:val="001B5DE8"/>
    <w:rsid w:val="001B7226"/>
    <w:rsid w:val="001C6FC0"/>
    <w:rsid w:val="001D6325"/>
    <w:rsid w:val="001D6D8A"/>
    <w:rsid w:val="001E27E1"/>
    <w:rsid w:val="001E2A57"/>
    <w:rsid w:val="001E2F2E"/>
    <w:rsid w:val="001E5DDF"/>
    <w:rsid w:val="001E7ADD"/>
    <w:rsid w:val="00201933"/>
    <w:rsid w:val="002141E0"/>
    <w:rsid w:val="00214B35"/>
    <w:rsid w:val="00215786"/>
    <w:rsid w:val="002272A7"/>
    <w:rsid w:val="002527C9"/>
    <w:rsid w:val="00254C1A"/>
    <w:rsid w:val="00255A5D"/>
    <w:rsid w:val="00257494"/>
    <w:rsid w:val="00262E52"/>
    <w:rsid w:val="0027346B"/>
    <w:rsid w:val="00274124"/>
    <w:rsid w:val="002813A5"/>
    <w:rsid w:val="0029509D"/>
    <w:rsid w:val="002A1B7A"/>
    <w:rsid w:val="002A60FD"/>
    <w:rsid w:val="002B17F2"/>
    <w:rsid w:val="002B6810"/>
    <w:rsid w:val="002B7DD5"/>
    <w:rsid w:val="002C0D6C"/>
    <w:rsid w:val="002C3DF0"/>
    <w:rsid w:val="002D2245"/>
    <w:rsid w:val="002D3BF7"/>
    <w:rsid w:val="002F4166"/>
    <w:rsid w:val="002F5A3B"/>
    <w:rsid w:val="002F7E86"/>
    <w:rsid w:val="00302626"/>
    <w:rsid w:val="00305D3B"/>
    <w:rsid w:val="003154AE"/>
    <w:rsid w:val="00336033"/>
    <w:rsid w:val="00356F4B"/>
    <w:rsid w:val="0036639C"/>
    <w:rsid w:val="0037255D"/>
    <w:rsid w:val="0037571A"/>
    <w:rsid w:val="00375A97"/>
    <w:rsid w:val="003A2541"/>
    <w:rsid w:val="003A359B"/>
    <w:rsid w:val="003B6CFE"/>
    <w:rsid w:val="003C0B2C"/>
    <w:rsid w:val="003C29CC"/>
    <w:rsid w:val="003C511D"/>
    <w:rsid w:val="003C7AEA"/>
    <w:rsid w:val="003F0D3D"/>
    <w:rsid w:val="00415526"/>
    <w:rsid w:val="004256AC"/>
    <w:rsid w:val="00446BF3"/>
    <w:rsid w:val="00471ED6"/>
    <w:rsid w:val="004736C1"/>
    <w:rsid w:val="004816D0"/>
    <w:rsid w:val="004909B3"/>
    <w:rsid w:val="00497035"/>
    <w:rsid w:val="0049767D"/>
    <w:rsid w:val="004A12E2"/>
    <w:rsid w:val="004A3A27"/>
    <w:rsid w:val="004B0E02"/>
    <w:rsid w:val="004B762D"/>
    <w:rsid w:val="004C3579"/>
    <w:rsid w:val="004C49FF"/>
    <w:rsid w:val="004E300C"/>
    <w:rsid w:val="004E3B5D"/>
    <w:rsid w:val="004E745F"/>
    <w:rsid w:val="004F2FDC"/>
    <w:rsid w:val="00517BD5"/>
    <w:rsid w:val="005314BD"/>
    <w:rsid w:val="005446A8"/>
    <w:rsid w:val="00550146"/>
    <w:rsid w:val="0055472C"/>
    <w:rsid w:val="00557D9D"/>
    <w:rsid w:val="00560FDF"/>
    <w:rsid w:val="00570CE7"/>
    <w:rsid w:val="00590CAE"/>
    <w:rsid w:val="005B2ACC"/>
    <w:rsid w:val="005C39F5"/>
    <w:rsid w:val="005D1DD1"/>
    <w:rsid w:val="005E080D"/>
    <w:rsid w:val="005E33F3"/>
    <w:rsid w:val="005E71F5"/>
    <w:rsid w:val="005F0BB7"/>
    <w:rsid w:val="005F4AD8"/>
    <w:rsid w:val="006042A6"/>
    <w:rsid w:val="0065645B"/>
    <w:rsid w:val="00661F34"/>
    <w:rsid w:val="00667B6D"/>
    <w:rsid w:val="00671AE9"/>
    <w:rsid w:val="0067623A"/>
    <w:rsid w:val="0068102E"/>
    <w:rsid w:val="006812F0"/>
    <w:rsid w:val="00685065"/>
    <w:rsid w:val="00686ABE"/>
    <w:rsid w:val="006A35FE"/>
    <w:rsid w:val="006B1043"/>
    <w:rsid w:val="006B7A0A"/>
    <w:rsid w:val="006C6672"/>
    <w:rsid w:val="006D30E9"/>
    <w:rsid w:val="006E4082"/>
    <w:rsid w:val="007355D9"/>
    <w:rsid w:val="007459C9"/>
    <w:rsid w:val="00751AD3"/>
    <w:rsid w:val="007531BC"/>
    <w:rsid w:val="00753566"/>
    <w:rsid w:val="00760B05"/>
    <w:rsid w:val="007661F6"/>
    <w:rsid w:val="0076765D"/>
    <w:rsid w:val="00773BA6"/>
    <w:rsid w:val="00775A11"/>
    <w:rsid w:val="00784B04"/>
    <w:rsid w:val="00785509"/>
    <w:rsid w:val="00795FDC"/>
    <w:rsid w:val="007A0B35"/>
    <w:rsid w:val="007A3D46"/>
    <w:rsid w:val="007B78B2"/>
    <w:rsid w:val="007C3E6A"/>
    <w:rsid w:val="007C559B"/>
    <w:rsid w:val="007D3832"/>
    <w:rsid w:val="007D76CE"/>
    <w:rsid w:val="007F299D"/>
    <w:rsid w:val="007F7F08"/>
    <w:rsid w:val="0080340F"/>
    <w:rsid w:val="00813100"/>
    <w:rsid w:val="00813ED5"/>
    <w:rsid w:val="00832068"/>
    <w:rsid w:val="00836CAF"/>
    <w:rsid w:val="008445FC"/>
    <w:rsid w:val="0084555B"/>
    <w:rsid w:val="00854D92"/>
    <w:rsid w:val="00875E34"/>
    <w:rsid w:val="00880CC6"/>
    <w:rsid w:val="0088180E"/>
    <w:rsid w:val="00884FBF"/>
    <w:rsid w:val="00892C19"/>
    <w:rsid w:val="00894129"/>
    <w:rsid w:val="00895EC7"/>
    <w:rsid w:val="008A5432"/>
    <w:rsid w:val="008B181D"/>
    <w:rsid w:val="008B6AB2"/>
    <w:rsid w:val="008B7C6F"/>
    <w:rsid w:val="008C03EF"/>
    <w:rsid w:val="008C7048"/>
    <w:rsid w:val="008C70D7"/>
    <w:rsid w:val="008D1C6F"/>
    <w:rsid w:val="008D7055"/>
    <w:rsid w:val="008E52BD"/>
    <w:rsid w:val="008F014C"/>
    <w:rsid w:val="008F2EA1"/>
    <w:rsid w:val="0091198F"/>
    <w:rsid w:val="009253CF"/>
    <w:rsid w:val="00931A26"/>
    <w:rsid w:val="009346A0"/>
    <w:rsid w:val="00944A0D"/>
    <w:rsid w:val="009565DB"/>
    <w:rsid w:val="009579E4"/>
    <w:rsid w:val="0096347B"/>
    <w:rsid w:val="0096750E"/>
    <w:rsid w:val="0098339C"/>
    <w:rsid w:val="00985C3A"/>
    <w:rsid w:val="009947C0"/>
    <w:rsid w:val="009A4459"/>
    <w:rsid w:val="009B498C"/>
    <w:rsid w:val="009C6BB7"/>
    <w:rsid w:val="009D2D19"/>
    <w:rsid w:val="009D7DC2"/>
    <w:rsid w:val="009E1055"/>
    <w:rsid w:val="009E265F"/>
    <w:rsid w:val="009F730D"/>
    <w:rsid w:val="00A04657"/>
    <w:rsid w:val="00A1188F"/>
    <w:rsid w:val="00A16B86"/>
    <w:rsid w:val="00A26C24"/>
    <w:rsid w:val="00A43486"/>
    <w:rsid w:val="00A468FC"/>
    <w:rsid w:val="00A47322"/>
    <w:rsid w:val="00A54BA2"/>
    <w:rsid w:val="00A55211"/>
    <w:rsid w:val="00A6002A"/>
    <w:rsid w:val="00A74538"/>
    <w:rsid w:val="00A801FD"/>
    <w:rsid w:val="00A82E88"/>
    <w:rsid w:val="00A924FE"/>
    <w:rsid w:val="00A96E71"/>
    <w:rsid w:val="00A97F20"/>
    <w:rsid w:val="00AB1447"/>
    <w:rsid w:val="00AB3526"/>
    <w:rsid w:val="00AC39EF"/>
    <w:rsid w:val="00AD0636"/>
    <w:rsid w:val="00AE1176"/>
    <w:rsid w:val="00B02486"/>
    <w:rsid w:val="00B069C0"/>
    <w:rsid w:val="00B10758"/>
    <w:rsid w:val="00B119C4"/>
    <w:rsid w:val="00B213EE"/>
    <w:rsid w:val="00B23039"/>
    <w:rsid w:val="00B26812"/>
    <w:rsid w:val="00B35A7C"/>
    <w:rsid w:val="00B36A2B"/>
    <w:rsid w:val="00B45051"/>
    <w:rsid w:val="00B45453"/>
    <w:rsid w:val="00B558B8"/>
    <w:rsid w:val="00B64783"/>
    <w:rsid w:val="00B844D7"/>
    <w:rsid w:val="00B90B4E"/>
    <w:rsid w:val="00B90DA1"/>
    <w:rsid w:val="00BC0CE1"/>
    <w:rsid w:val="00BC6C05"/>
    <w:rsid w:val="00BE1AD2"/>
    <w:rsid w:val="00BE215A"/>
    <w:rsid w:val="00C1631D"/>
    <w:rsid w:val="00C1667A"/>
    <w:rsid w:val="00C16FBA"/>
    <w:rsid w:val="00C200A8"/>
    <w:rsid w:val="00C22BB7"/>
    <w:rsid w:val="00C263C9"/>
    <w:rsid w:val="00C33E9C"/>
    <w:rsid w:val="00C35AB6"/>
    <w:rsid w:val="00C408A0"/>
    <w:rsid w:val="00C47413"/>
    <w:rsid w:val="00C731BB"/>
    <w:rsid w:val="00C92D87"/>
    <w:rsid w:val="00C935E6"/>
    <w:rsid w:val="00C966A8"/>
    <w:rsid w:val="00CA0172"/>
    <w:rsid w:val="00CB10BC"/>
    <w:rsid w:val="00CB3BE3"/>
    <w:rsid w:val="00CC04D2"/>
    <w:rsid w:val="00CC147D"/>
    <w:rsid w:val="00CC2492"/>
    <w:rsid w:val="00CD2880"/>
    <w:rsid w:val="00CD3402"/>
    <w:rsid w:val="00CD451E"/>
    <w:rsid w:val="00CD7365"/>
    <w:rsid w:val="00CE09CF"/>
    <w:rsid w:val="00CE6F23"/>
    <w:rsid w:val="00CF52AD"/>
    <w:rsid w:val="00CF702A"/>
    <w:rsid w:val="00D0777E"/>
    <w:rsid w:val="00D160BF"/>
    <w:rsid w:val="00D168F2"/>
    <w:rsid w:val="00D51AC1"/>
    <w:rsid w:val="00D54531"/>
    <w:rsid w:val="00D6630C"/>
    <w:rsid w:val="00D82194"/>
    <w:rsid w:val="00D8753D"/>
    <w:rsid w:val="00DA3D0F"/>
    <w:rsid w:val="00DB42FE"/>
    <w:rsid w:val="00DC06E6"/>
    <w:rsid w:val="00DC1232"/>
    <w:rsid w:val="00DC47A9"/>
    <w:rsid w:val="00DD08FC"/>
    <w:rsid w:val="00DD4618"/>
    <w:rsid w:val="00DE0031"/>
    <w:rsid w:val="00DE157B"/>
    <w:rsid w:val="00DE2148"/>
    <w:rsid w:val="00DF06FA"/>
    <w:rsid w:val="00DF0A30"/>
    <w:rsid w:val="00E05546"/>
    <w:rsid w:val="00E27CC7"/>
    <w:rsid w:val="00E3022A"/>
    <w:rsid w:val="00E4119D"/>
    <w:rsid w:val="00E42BA0"/>
    <w:rsid w:val="00E43C37"/>
    <w:rsid w:val="00E50538"/>
    <w:rsid w:val="00E50BE6"/>
    <w:rsid w:val="00E60C7A"/>
    <w:rsid w:val="00E70D9C"/>
    <w:rsid w:val="00E804CC"/>
    <w:rsid w:val="00E820F3"/>
    <w:rsid w:val="00EB20EE"/>
    <w:rsid w:val="00EE39A7"/>
    <w:rsid w:val="00F07C1E"/>
    <w:rsid w:val="00F13675"/>
    <w:rsid w:val="00F13D2E"/>
    <w:rsid w:val="00F26039"/>
    <w:rsid w:val="00F27C63"/>
    <w:rsid w:val="00F31ED9"/>
    <w:rsid w:val="00F738E8"/>
    <w:rsid w:val="00F77E1A"/>
    <w:rsid w:val="00F825E9"/>
    <w:rsid w:val="00FB0395"/>
    <w:rsid w:val="00FB6D26"/>
    <w:rsid w:val="00FD5F7D"/>
    <w:rsid w:val="00FE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A7"/>
    <w:pPr>
      <w:ind w:left="-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5A7C"/>
    <w:pPr>
      <w:spacing w:line="360" w:lineRule="auto"/>
      <w:outlineLvl w:val="0"/>
    </w:pPr>
    <w:rPr>
      <w:sz w:val="28"/>
      <w:szCs w:val="20"/>
    </w:rPr>
  </w:style>
  <w:style w:type="paragraph" w:styleId="a4">
    <w:name w:val="Normal (Web)"/>
    <w:basedOn w:val="a"/>
    <w:unhideWhenUsed/>
    <w:rsid w:val="00B35A7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List Paragraph"/>
    <w:basedOn w:val="a"/>
    <w:uiPriority w:val="34"/>
    <w:qFormat/>
    <w:rsid w:val="00B35A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B35A7C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table" w:styleId="a6">
    <w:name w:val="Table Grid"/>
    <w:basedOn w:val="a1"/>
    <w:uiPriority w:val="59"/>
    <w:rsid w:val="00D160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55211"/>
    <w:pPr>
      <w:widowControl w:val="0"/>
      <w:autoSpaceDE w:val="0"/>
      <w:autoSpaceDN w:val="0"/>
      <w:adjustRightInd w:val="0"/>
      <w:ind w:left="0"/>
    </w:pPr>
    <w:rPr>
      <w:rFonts w:ascii="Trebuchet MS" w:hAnsi="Trebuchet MS"/>
    </w:rPr>
  </w:style>
  <w:style w:type="character" w:customStyle="1" w:styleId="FontStyle44">
    <w:name w:val="Font Style44"/>
    <w:basedOn w:val="a0"/>
    <w:uiPriority w:val="99"/>
    <w:rsid w:val="00A5521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55211"/>
    <w:pPr>
      <w:widowControl w:val="0"/>
      <w:autoSpaceDE w:val="0"/>
      <w:autoSpaceDN w:val="0"/>
      <w:adjustRightInd w:val="0"/>
      <w:ind w:left="0"/>
    </w:pPr>
    <w:rPr>
      <w:rFonts w:ascii="Trebuchet MS" w:hAnsi="Trebuchet MS"/>
    </w:rPr>
  </w:style>
  <w:style w:type="table" w:customStyle="1" w:styleId="1">
    <w:name w:val="Сетка таблицы1"/>
    <w:basedOn w:val="a1"/>
    <w:next w:val="a6"/>
    <w:uiPriority w:val="59"/>
    <w:rsid w:val="00BE21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355D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B069C0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FE1332"/>
  </w:style>
  <w:style w:type="character" w:styleId="a7">
    <w:name w:val="Strong"/>
    <w:qFormat/>
    <w:rsid w:val="00AC39EF"/>
    <w:rPr>
      <w:b/>
      <w:bCs/>
    </w:rPr>
  </w:style>
  <w:style w:type="character" w:styleId="a8">
    <w:name w:val="Emphasis"/>
    <w:qFormat/>
    <w:rsid w:val="00AC39EF"/>
    <w:rPr>
      <w:i/>
      <w:iCs/>
    </w:rPr>
  </w:style>
  <w:style w:type="paragraph" w:styleId="a9">
    <w:name w:val="Body Text"/>
    <w:basedOn w:val="a"/>
    <w:link w:val="aa"/>
    <w:uiPriority w:val="99"/>
    <w:unhideWhenUsed/>
    <w:rsid w:val="00CB3BE3"/>
    <w:pPr>
      <w:spacing w:after="120"/>
      <w:ind w:left="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CB3BE3"/>
    <w:rPr>
      <w:rFonts w:ascii="Calibri" w:hAnsi="Calibri"/>
      <w:sz w:val="24"/>
      <w:szCs w:val="24"/>
      <w:lang w:val="en-US" w:eastAsia="en-US" w:bidi="en-US"/>
    </w:rPr>
  </w:style>
  <w:style w:type="character" w:customStyle="1" w:styleId="c25">
    <w:name w:val="c25"/>
    <w:basedOn w:val="a0"/>
    <w:rsid w:val="002813A5"/>
  </w:style>
  <w:style w:type="paragraph" w:customStyle="1" w:styleId="c0">
    <w:name w:val="c0"/>
    <w:basedOn w:val="a"/>
    <w:rsid w:val="002813A5"/>
    <w:pPr>
      <w:spacing w:before="100" w:beforeAutospacing="1" w:after="100" w:afterAutospacing="1"/>
      <w:ind w:left="0"/>
    </w:pPr>
  </w:style>
  <w:style w:type="character" w:customStyle="1" w:styleId="c11">
    <w:name w:val="c11"/>
    <w:basedOn w:val="a0"/>
    <w:rsid w:val="002813A5"/>
  </w:style>
  <w:style w:type="character" w:customStyle="1" w:styleId="apple-converted-space">
    <w:name w:val="apple-converted-space"/>
    <w:basedOn w:val="a0"/>
    <w:rsid w:val="002813A5"/>
  </w:style>
  <w:style w:type="character" w:styleId="ab">
    <w:name w:val="Hyperlink"/>
    <w:basedOn w:val="a0"/>
    <w:uiPriority w:val="99"/>
    <w:unhideWhenUsed/>
    <w:rsid w:val="002813A5"/>
    <w:rPr>
      <w:color w:val="0000FF"/>
      <w:u w:val="single"/>
    </w:rPr>
  </w:style>
  <w:style w:type="paragraph" w:styleId="ac">
    <w:name w:val="No Spacing"/>
    <w:uiPriority w:val="1"/>
    <w:qFormat/>
    <w:rsid w:val="002813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Схема документа Знак"/>
    <w:basedOn w:val="a0"/>
    <w:link w:val="ae"/>
    <w:rsid w:val="001B5DE8"/>
    <w:rPr>
      <w:rFonts w:ascii="Tahoma" w:hAnsi="Tahoma" w:cs="Tahoma"/>
      <w:sz w:val="24"/>
      <w:szCs w:val="24"/>
      <w:shd w:val="clear" w:color="auto" w:fill="000080"/>
    </w:rPr>
  </w:style>
  <w:style w:type="paragraph" w:styleId="ae">
    <w:name w:val="Document Map"/>
    <w:basedOn w:val="a"/>
    <w:link w:val="ad"/>
    <w:rsid w:val="001B5DE8"/>
    <w:pPr>
      <w:shd w:val="clear" w:color="auto" w:fill="000080"/>
      <w:ind w:left="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rsid w:val="001B5DE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1B5DE8"/>
    <w:rPr>
      <w:sz w:val="24"/>
      <w:szCs w:val="24"/>
    </w:rPr>
  </w:style>
  <w:style w:type="paragraph" w:styleId="af0">
    <w:name w:val="footer"/>
    <w:basedOn w:val="a"/>
    <w:link w:val="af"/>
    <w:uiPriority w:val="99"/>
    <w:rsid w:val="001B5DE8"/>
    <w:pPr>
      <w:tabs>
        <w:tab w:val="center" w:pos="4677"/>
        <w:tab w:val="right" w:pos="9355"/>
      </w:tabs>
      <w:ind w:left="0"/>
    </w:pPr>
  </w:style>
  <w:style w:type="character" w:customStyle="1" w:styleId="12">
    <w:name w:val="Нижний колонтитул Знак1"/>
    <w:basedOn w:val="a0"/>
    <w:uiPriority w:val="99"/>
    <w:rsid w:val="001B5DE8"/>
    <w:rPr>
      <w:sz w:val="24"/>
      <w:szCs w:val="24"/>
    </w:rPr>
  </w:style>
  <w:style w:type="paragraph" w:customStyle="1" w:styleId="xod">
    <w:name w:val="xod"/>
    <w:basedOn w:val="a"/>
    <w:rsid w:val="001B5DE8"/>
    <w:pPr>
      <w:widowControl w:val="0"/>
      <w:autoSpaceDE w:val="0"/>
      <w:autoSpaceDN w:val="0"/>
      <w:adjustRightInd w:val="0"/>
      <w:spacing w:line="240" w:lineRule="atLeast"/>
      <w:ind w:left="0"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1B5DE8"/>
  </w:style>
  <w:style w:type="paragraph" w:customStyle="1" w:styleId="texturok">
    <w:name w:val="text_urok"/>
    <w:basedOn w:val="a"/>
    <w:link w:val="texturok0"/>
    <w:rsid w:val="001B5DE8"/>
    <w:pPr>
      <w:widowControl w:val="0"/>
      <w:autoSpaceDE w:val="0"/>
      <w:autoSpaceDN w:val="0"/>
      <w:adjustRightInd w:val="0"/>
      <w:spacing w:line="240" w:lineRule="atLeast"/>
      <w:ind w:left="0"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a0"/>
    <w:link w:val="texturok"/>
    <w:rsid w:val="001B5DE8"/>
    <w:rPr>
      <w:rFonts w:ascii="SchoolBookC" w:hAnsi="SchoolBookC" w:cs="SchoolBookC"/>
      <w:color w:val="000000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1B5DE8"/>
    <w:pPr>
      <w:tabs>
        <w:tab w:val="center" w:pos="4677"/>
        <w:tab w:val="right" w:pos="9355"/>
      </w:tabs>
      <w:ind w:left="0"/>
    </w:pPr>
  </w:style>
  <w:style w:type="character" w:customStyle="1" w:styleId="af2">
    <w:name w:val="Верхний колонтитул Знак"/>
    <w:basedOn w:val="a0"/>
    <w:link w:val="af1"/>
    <w:uiPriority w:val="99"/>
    <w:rsid w:val="001B5DE8"/>
    <w:rPr>
      <w:sz w:val="24"/>
      <w:szCs w:val="24"/>
    </w:rPr>
  </w:style>
  <w:style w:type="paragraph" w:customStyle="1" w:styleId="c48">
    <w:name w:val="c48"/>
    <w:basedOn w:val="a"/>
    <w:rsid w:val="00795FDC"/>
    <w:pPr>
      <w:spacing w:before="100" w:beforeAutospacing="1" w:after="100" w:afterAutospacing="1"/>
      <w:ind w:left="0"/>
    </w:pPr>
  </w:style>
  <w:style w:type="character" w:customStyle="1" w:styleId="c4">
    <w:name w:val="c4"/>
    <w:basedOn w:val="a0"/>
    <w:rsid w:val="00164FF5"/>
    <w:rPr>
      <w:color w:val="000000"/>
      <w:sz w:val="28"/>
      <w:szCs w:val="28"/>
    </w:rPr>
  </w:style>
  <w:style w:type="paragraph" w:customStyle="1" w:styleId="c17c5">
    <w:name w:val="c17 c5"/>
    <w:basedOn w:val="a"/>
    <w:rsid w:val="004256AC"/>
    <w:pPr>
      <w:spacing w:before="100" w:beforeAutospacing="1" w:after="100" w:afterAutospacing="1"/>
      <w:ind w:left="0"/>
    </w:pPr>
  </w:style>
  <w:style w:type="character" w:customStyle="1" w:styleId="c13c0">
    <w:name w:val="c13 c0"/>
    <w:basedOn w:val="a0"/>
    <w:rsid w:val="004256AC"/>
  </w:style>
  <w:style w:type="paragraph" w:customStyle="1" w:styleId="c5">
    <w:name w:val="c5"/>
    <w:basedOn w:val="a"/>
    <w:rsid w:val="004256AC"/>
    <w:pPr>
      <w:spacing w:before="100" w:beforeAutospacing="1" w:after="100" w:afterAutospacing="1"/>
      <w:ind w:left="0"/>
    </w:pPr>
  </w:style>
  <w:style w:type="character" w:customStyle="1" w:styleId="c15c0">
    <w:name w:val="c15 c0"/>
    <w:basedOn w:val="a0"/>
    <w:rsid w:val="004256AC"/>
  </w:style>
  <w:style w:type="character" w:customStyle="1" w:styleId="c0c15">
    <w:name w:val="c0 c15"/>
    <w:basedOn w:val="a0"/>
    <w:rsid w:val="004256AC"/>
  </w:style>
  <w:style w:type="character" w:customStyle="1" w:styleId="c0c13">
    <w:name w:val="c0 c13"/>
    <w:basedOn w:val="a0"/>
    <w:rsid w:val="004256AC"/>
  </w:style>
  <w:style w:type="paragraph" w:customStyle="1" w:styleId="af3">
    <w:name w:val="Стиль"/>
    <w:rsid w:val="000720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C3D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5D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A7"/>
    <w:pPr>
      <w:ind w:left="-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5A7C"/>
    <w:pPr>
      <w:spacing w:line="360" w:lineRule="auto"/>
      <w:outlineLvl w:val="0"/>
    </w:pPr>
    <w:rPr>
      <w:sz w:val="28"/>
      <w:szCs w:val="20"/>
    </w:rPr>
  </w:style>
  <w:style w:type="paragraph" w:styleId="a4">
    <w:name w:val="Normal (Web)"/>
    <w:basedOn w:val="a"/>
    <w:unhideWhenUsed/>
    <w:rsid w:val="00B35A7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List Paragraph"/>
    <w:basedOn w:val="a"/>
    <w:uiPriority w:val="34"/>
    <w:qFormat/>
    <w:rsid w:val="00B35A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B35A7C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table" w:styleId="a6">
    <w:name w:val="Table Grid"/>
    <w:basedOn w:val="a1"/>
    <w:uiPriority w:val="59"/>
    <w:rsid w:val="00D160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55211"/>
    <w:pPr>
      <w:widowControl w:val="0"/>
      <w:autoSpaceDE w:val="0"/>
      <w:autoSpaceDN w:val="0"/>
      <w:adjustRightInd w:val="0"/>
      <w:ind w:left="0"/>
    </w:pPr>
    <w:rPr>
      <w:rFonts w:ascii="Trebuchet MS" w:hAnsi="Trebuchet MS"/>
    </w:rPr>
  </w:style>
  <w:style w:type="character" w:customStyle="1" w:styleId="FontStyle44">
    <w:name w:val="Font Style44"/>
    <w:basedOn w:val="a0"/>
    <w:uiPriority w:val="99"/>
    <w:rsid w:val="00A5521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55211"/>
    <w:pPr>
      <w:widowControl w:val="0"/>
      <w:autoSpaceDE w:val="0"/>
      <w:autoSpaceDN w:val="0"/>
      <w:adjustRightInd w:val="0"/>
      <w:ind w:left="0"/>
    </w:pPr>
    <w:rPr>
      <w:rFonts w:ascii="Trebuchet MS" w:hAnsi="Trebuchet MS"/>
    </w:rPr>
  </w:style>
  <w:style w:type="table" w:customStyle="1" w:styleId="1">
    <w:name w:val="Сетка таблицы1"/>
    <w:basedOn w:val="a1"/>
    <w:next w:val="a6"/>
    <w:uiPriority w:val="59"/>
    <w:rsid w:val="00BE21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355D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B069C0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FE1332"/>
  </w:style>
  <w:style w:type="character" w:styleId="a7">
    <w:name w:val="Strong"/>
    <w:qFormat/>
    <w:rsid w:val="00AC39EF"/>
    <w:rPr>
      <w:b/>
      <w:bCs/>
    </w:rPr>
  </w:style>
  <w:style w:type="character" w:styleId="a8">
    <w:name w:val="Emphasis"/>
    <w:qFormat/>
    <w:rsid w:val="00AC39EF"/>
    <w:rPr>
      <w:i/>
      <w:iCs/>
    </w:rPr>
  </w:style>
  <w:style w:type="paragraph" w:styleId="a9">
    <w:name w:val="Body Text"/>
    <w:basedOn w:val="a"/>
    <w:link w:val="aa"/>
    <w:uiPriority w:val="99"/>
    <w:unhideWhenUsed/>
    <w:rsid w:val="00CB3BE3"/>
    <w:pPr>
      <w:spacing w:after="120"/>
      <w:ind w:left="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CB3BE3"/>
    <w:rPr>
      <w:rFonts w:ascii="Calibri" w:hAnsi="Calibri"/>
      <w:sz w:val="24"/>
      <w:szCs w:val="24"/>
      <w:lang w:val="en-US" w:eastAsia="en-US" w:bidi="en-US"/>
    </w:rPr>
  </w:style>
  <w:style w:type="character" w:customStyle="1" w:styleId="c25">
    <w:name w:val="c25"/>
    <w:basedOn w:val="a0"/>
    <w:rsid w:val="002813A5"/>
  </w:style>
  <w:style w:type="paragraph" w:customStyle="1" w:styleId="c0">
    <w:name w:val="c0"/>
    <w:basedOn w:val="a"/>
    <w:rsid w:val="002813A5"/>
    <w:pPr>
      <w:spacing w:before="100" w:beforeAutospacing="1" w:after="100" w:afterAutospacing="1"/>
      <w:ind w:left="0"/>
    </w:pPr>
  </w:style>
  <w:style w:type="character" w:customStyle="1" w:styleId="c11">
    <w:name w:val="c11"/>
    <w:basedOn w:val="a0"/>
    <w:rsid w:val="002813A5"/>
  </w:style>
  <w:style w:type="character" w:customStyle="1" w:styleId="apple-converted-space">
    <w:name w:val="apple-converted-space"/>
    <w:basedOn w:val="a0"/>
    <w:rsid w:val="002813A5"/>
  </w:style>
  <w:style w:type="character" w:styleId="ab">
    <w:name w:val="Hyperlink"/>
    <w:basedOn w:val="a0"/>
    <w:uiPriority w:val="99"/>
    <w:unhideWhenUsed/>
    <w:rsid w:val="002813A5"/>
    <w:rPr>
      <w:color w:val="0000FF"/>
      <w:u w:val="single"/>
    </w:rPr>
  </w:style>
  <w:style w:type="paragraph" w:styleId="ac">
    <w:name w:val="No Spacing"/>
    <w:uiPriority w:val="1"/>
    <w:qFormat/>
    <w:rsid w:val="002813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Схема документа Знак"/>
    <w:basedOn w:val="a0"/>
    <w:link w:val="ae"/>
    <w:rsid w:val="001B5DE8"/>
    <w:rPr>
      <w:rFonts w:ascii="Tahoma" w:hAnsi="Tahoma" w:cs="Tahoma"/>
      <w:sz w:val="24"/>
      <w:szCs w:val="24"/>
      <w:shd w:val="clear" w:color="auto" w:fill="000080"/>
    </w:rPr>
  </w:style>
  <w:style w:type="paragraph" w:styleId="ae">
    <w:name w:val="Document Map"/>
    <w:basedOn w:val="a"/>
    <w:link w:val="ad"/>
    <w:rsid w:val="001B5DE8"/>
    <w:pPr>
      <w:shd w:val="clear" w:color="auto" w:fill="000080"/>
      <w:ind w:left="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rsid w:val="001B5DE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1B5DE8"/>
    <w:rPr>
      <w:sz w:val="24"/>
      <w:szCs w:val="24"/>
    </w:rPr>
  </w:style>
  <w:style w:type="paragraph" w:styleId="af0">
    <w:name w:val="footer"/>
    <w:basedOn w:val="a"/>
    <w:link w:val="af"/>
    <w:uiPriority w:val="99"/>
    <w:rsid w:val="001B5DE8"/>
    <w:pPr>
      <w:tabs>
        <w:tab w:val="center" w:pos="4677"/>
        <w:tab w:val="right" w:pos="9355"/>
      </w:tabs>
      <w:ind w:left="0"/>
    </w:pPr>
  </w:style>
  <w:style w:type="character" w:customStyle="1" w:styleId="12">
    <w:name w:val="Нижний колонтитул Знак1"/>
    <w:basedOn w:val="a0"/>
    <w:uiPriority w:val="99"/>
    <w:rsid w:val="001B5DE8"/>
    <w:rPr>
      <w:sz w:val="24"/>
      <w:szCs w:val="24"/>
    </w:rPr>
  </w:style>
  <w:style w:type="paragraph" w:customStyle="1" w:styleId="xod">
    <w:name w:val="xod"/>
    <w:basedOn w:val="a"/>
    <w:rsid w:val="001B5DE8"/>
    <w:pPr>
      <w:widowControl w:val="0"/>
      <w:autoSpaceDE w:val="0"/>
      <w:autoSpaceDN w:val="0"/>
      <w:adjustRightInd w:val="0"/>
      <w:spacing w:line="240" w:lineRule="atLeast"/>
      <w:ind w:left="0"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1B5DE8"/>
  </w:style>
  <w:style w:type="paragraph" w:customStyle="1" w:styleId="texturok">
    <w:name w:val="text_urok"/>
    <w:basedOn w:val="a"/>
    <w:link w:val="texturok0"/>
    <w:rsid w:val="001B5DE8"/>
    <w:pPr>
      <w:widowControl w:val="0"/>
      <w:autoSpaceDE w:val="0"/>
      <w:autoSpaceDN w:val="0"/>
      <w:adjustRightInd w:val="0"/>
      <w:spacing w:line="240" w:lineRule="atLeast"/>
      <w:ind w:left="0"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a0"/>
    <w:link w:val="texturok"/>
    <w:rsid w:val="001B5DE8"/>
    <w:rPr>
      <w:rFonts w:ascii="SchoolBookC" w:hAnsi="SchoolBookC" w:cs="SchoolBookC"/>
      <w:color w:val="000000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1B5DE8"/>
    <w:pPr>
      <w:tabs>
        <w:tab w:val="center" w:pos="4677"/>
        <w:tab w:val="right" w:pos="9355"/>
      </w:tabs>
      <w:ind w:left="0"/>
    </w:pPr>
  </w:style>
  <w:style w:type="character" w:customStyle="1" w:styleId="af2">
    <w:name w:val="Верхний колонтитул Знак"/>
    <w:basedOn w:val="a0"/>
    <w:link w:val="af1"/>
    <w:uiPriority w:val="99"/>
    <w:rsid w:val="001B5DE8"/>
    <w:rPr>
      <w:sz w:val="24"/>
      <w:szCs w:val="24"/>
    </w:rPr>
  </w:style>
  <w:style w:type="paragraph" w:customStyle="1" w:styleId="c48">
    <w:name w:val="c48"/>
    <w:basedOn w:val="a"/>
    <w:rsid w:val="00795FDC"/>
    <w:pPr>
      <w:spacing w:before="100" w:beforeAutospacing="1" w:after="100" w:afterAutospacing="1"/>
      <w:ind w:left="0"/>
    </w:pPr>
  </w:style>
  <w:style w:type="character" w:customStyle="1" w:styleId="c4">
    <w:name w:val="c4"/>
    <w:basedOn w:val="a0"/>
    <w:rsid w:val="00164FF5"/>
    <w:rPr>
      <w:color w:val="000000"/>
      <w:sz w:val="28"/>
      <w:szCs w:val="28"/>
    </w:rPr>
  </w:style>
  <w:style w:type="paragraph" w:customStyle="1" w:styleId="c17c5">
    <w:name w:val="c17 c5"/>
    <w:basedOn w:val="a"/>
    <w:rsid w:val="004256AC"/>
    <w:pPr>
      <w:spacing w:before="100" w:beforeAutospacing="1" w:after="100" w:afterAutospacing="1"/>
      <w:ind w:left="0"/>
    </w:pPr>
  </w:style>
  <w:style w:type="character" w:customStyle="1" w:styleId="c13c0">
    <w:name w:val="c13 c0"/>
    <w:basedOn w:val="a0"/>
    <w:rsid w:val="004256AC"/>
  </w:style>
  <w:style w:type="paragraph" w:customStyle="1" w:styleId="c5">
    <w:name w:val="c5"/>
    <w:basedOn w:val="a"/>
    <w:rsid w:val="004256AC"/>
    <w:pPr>
      <w:spacing w:before="100" w:beforeAutospacing="1" w:after="100" w:afterAutospacing="1"/>
      <w:ind w:left="0"/>
    </w:pPr>
  </w:style>
  <w:style w:type="character" w:customStyle="1" w:styleId="c15c0">
    <w:name w:val="c15 c0"/>
    <w:basedOn w:val="a0"/>
    <w:rsid w:val="004256AC"/>
  </w:style>
  <w:style w:type="character" w:customStyle="1" w:styleId="c0c15">
    <w:name w:val="c0 c15"/>
    <w:basedOn w:val="a0"/>
    <w:rsid w:val="004256AC"/>
  </w:style>
  <w:style w:type="character" w:customStyle="1" w:styleId="c0c13">
    <w:name w:val="c0 c13"/>
    <w:basedOn w:val="a0"/>
    <w:rsid w:val="004256AC"/>
  </w:style>
  <w:style w:type="paragraph" w:customStyle="1" w:styleId="af3">
    <w:name w:val="Стиль"/>
    <w:rsid w:val="000720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C3D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5D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F007-2FBF-4BFE-B926-514836B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составления рабочей программы</vt:lpstr>
    </vt:vector>
  </TitlesOfParts>
  <Company>SCHOOL3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составления рабочей программы</dc:title>
  <dc:creator>Безугленко В.Л.</dc:creator>
  <cp:lastModifiedBy>Sir Yoga</cp:lastModifiedBy>
  <cp:revision>2</cp:revision>
  <cp:lastPrinted>2014-01-29T08:10:00Z</cp:lastPrinted>
  <dcterms:created xsi:type="dcterms:W3CDTF">2017-05-08T13:21:00Z</dcterms:created>
  <dcterms:modified xsi:type="dcterms:W3CDTF">2017-05-08T13:21:00Z</dcterms:modified>
</cp:coreProperties>
</file>